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uniosło się jego serce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wbił się w pychę</w:t>
            </w:r>
            <w:r>
              <w:rPr>
                <w:rFonts w:ascii="Times New Roman" w:eastAsia="Times New Roman" w:hAnsi="Times New Roman" w:cs="Times New Roman"/>
                <w:noProof w:val="0"/>
                <w:sz w:val="24"/>
              </w:rPr>
              <w:t xml:space="preserve"> ku własnej zgubie i sprzeniewierzył się JAHWE, swojemu Bogu. Wszedł bowiem do przybytku JAHWE, aby na ołtarzu kadzidlanym złożyć ofiarę z kadzidła.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umocnił, uniosło się jego serce ku jego własnej zgubie. Zgrzeszył przeciw JAHWE, swemu Bogu, gdyż wszedł do świątyni JAHWE, aby palić kadzidło na ołtarzu kadzenia.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zginieniu jego, i wystąpił przeciw Panu, Bogu swemu, i wszedł do kościoła Pańskiego, aby kadził na ołtarzu kadzenia.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gdy się zmocnił, podniosło się serce jego ku upadku jego i zaniedbał JAHWE Boga swego, i wszedszy do kościoła PANSKIEGO, chciał palić kadzidło na ołtarzu kadzenia.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kiedy stał się potężny, uniosło się jego serce, aż uległo zepsuciu. Wykroczył przeciw Panu, Bogu swemu, wszedł bowiem do świątyni Pańskiej,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się wzmocnił, jego serce stało się wyniosłe aż do zatracenia. Sprzeniewierzył się JAHWE, swemu Bogu, wszedł bowiem do świątyni JAHWE, aby złożyć ofiarę kadzielną na ołtarzu kadzenia.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 powodu potęgi, jaką osiągnął, jego serce napełniło się pychą do tego stopnia, że doprowadziło go to do zguby. Sprzeniewierzył się JAHWE, swemu Bogu, wszedł nawet do świątyni JAHWE, aby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jednak urósł w potęgę, serce jego wzbiło się w pychę, co się obróciło na jego zgubę. Zgrzeszył bowiem przeciw Jahwe, swemu Bogu, gdyż wszedł do Świątyni Bożej, by palić kadzidło na ołtarzu kadzielnym.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 укріпився, піднявся своїм серцем на згубу, і згрішив проти свого Господа Бога і ввійшов до господнього храму, щоб покадити на кадильному жертівнику.</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kiedy się wzmocnił, podniosło się jego serce aż do zepsucia. Zatem wystąpił przeciw WIEKUISTEMU, swojemu Bogu, i wszedł do Świątyni WIEKUISTEGO, aby kadzić na ołtarzu kadzenia.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gdy tylko urósł w siłę, jego serce stało się tak wyniosłe, że doprowadziło do ruiny, tak iż postąpił wiarołomnie wobec JAHWE, swego Boga, i wszedł do świątyni JAHWE, by palić kadzidło na ołtarzu kadzielnym.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2024-05-16T18:23:23Z</dcterms:modified>
</cp:coreProperties>
</file>