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przeciwko królowi Uzjaszowi i powiedzieli do niego: Nie do ciebie, Uzjaszu, należy kadzić JAHWE, lecz do kapłanów, synów Aarona, którzy zostali poświęceni do kadzenia.* Wyjdź z miejsca świętego, sprzeniewierzyłeś się bowiem i nie przyniesie ci to chwały od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30:7-8&lt;/x&gt;; &lt;x&gt;40 3:10&lt;/x&gt;; &lt;x&gt;120 15:32-38&lt;/x&gt;; &lt;x&gt;120 16:1-20&lt;/x&gt;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2024-05-16T21:21:15Z</dcterms:modified>
</cp:coreProperties>
</file>