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Elat* po przywróceniu go Judzie już potem, gdy król spoczął ze swoimi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9:26-28&lt;/x&gt;; &lt;x&gt;140 8:17-18&lt;/x&gt;; &lt;x&gt;140 21:8-10&lt;/x&gt;;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2024-05-16T18:36:50Z</dcterms:modified>
</cp:coreProperties>
</file>