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Azariasz, (kapłan) główny, skierował na niego (wzrok) – a też wszyscy kapłani – oto na czole był dotknięty trądem! Wypchnęli go zatem stamtąd, a i on pośpieszył, by wyjść, ponieważ JAHWE go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 Azariasz i pozostali kapłani zauważyli, że został dotknięty trądem na czole, wypchnęli go stamtąd, a i on sam pośpieszył do wyjścia, świadomy, że JAHWE zadał mu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najwyższy kapłan Azariasz i wszyscy kapłani spojrzeli na niego, oto miał trąd na czole. Wypchnęli go więc stamtąd, a i on sam spieszył się z wyjściem, bo dotknął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wejrzawszy nań Azaryjasz, kapłan najwyższy, i wszyscy kapłani, a oto był trędowatym na czole swojem; przetoż prędko wygnali go stamtąd; owszem i sam pospieszał wynijść, przeto, iż go zaraził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wejźrzawszy nań Azariasz, przedniejszy kapłan, i inni wszyscy kapłani, obaczyli trąd na czele jego i wnet go wygnali. Ale i sam ulękwszy się, co rychlej wyszedł, przeto że zaraz poczuł plagę PANSKĄ.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kapłan, Azariasz, i wszyscy inni kapłani zwrócili się do niego, a oto miał on trąd na czole. Natychmiast więc wypędzili go stamtąd. On sam nawet się śpieszył do wyjścia, bo dotknął 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 Azariasz zwrócił się ku niemu, jak również wszyscy kapłani, oto trąd był na jego czole; wypchnęli go więc stamtąd, zresztą on sam śpiesznie wyszedł, gdyż Pan go nawiedził.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się w jego kierunku Azariasz, arcykapłan, i wszyscy kapłani, a oto był trąd na jego czole. Ponaglali go, aby stamtąd szybko wyszedł. On sam jednak pospiesznie wybiegł, ponieważ poraził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przywódca kapłanów, oraz wszyscy pozostali kapłani patrzyli wtedy na niego i kiedy ujrzeli, że na jego czole pojawił się trąd, zaraz wyprowadzili go stamtąd. On sam też starał się wyjść jak najszybciej, bo poczuł, że JAHWE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 Azarjahu oraz inni kapłani spojrzeli na niego, zauważyli trąd na jego czole. Przynaglali go do szybkiego wyjścia, a i on sam też spieszył się z odejściem, bo [zrozumiał], że to Jahwe go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нього перший священик і священики, і ось він прокажений на чолі. І спішно вивели його звідти, бо і він поспішився вийти, томущо Господь його покарав.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Azarja, najwyższy kapłan oraz wszyscy kapłani spojrzeli na niego a oto był trędowatym na swoim czole; wtedy się przestraszyli, ale i on sam pospieszył do wyjścia, bo WIEKUISTY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naczelny kapłan Azariasz oraz wszyscy kapłani zwrócili się ku niemu, oto był na czole dotknięty trądem! Zaczęli więc gorączkowo wypędzać go stamtąd, a i on sam śpieszył się, by wyjść, gdyż JAHWE go poraził.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2024-05-16T22:34:17Z</dcterms:modified>
</cp:coreProperties>
</file>