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Uzjasza, od pierwszych po 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Uzjasza, od pierwszych do ostatnich,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Uzyjaszowe, pierwsze i poślednie, opisał prorok Izajasz, syn Amosowy.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Ozjasza, pierwszych i poślednich, wypisał Izajasz, syn Amos,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Ozjasza, pierwsze i ostatnie, są opisane przez proroka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pierwsze i ostatnie,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Ozjasza, od początku do końca, opisał Izajasz, syn Amosa,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jego panowaniem, wcześniejsze i późniejsze, zostały opisane w Księdze prorockiej Izajasza, syna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czyny Ozeasza, te początkowe i te ostatnie, opisał prorok Izajasz, syn Amoca.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Озії перші й останні записані Єссієм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Uzjasza, te pierwsze i ostatnie, opisał prorok Izajasz, syn Amosa.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Uzzjasza, te pierwsze i te ostatnie, opisał prorok Izajasz, syn Amoca.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2024-05-16T13:28:11Z</dcterms:modified>
</cp:coreProperties>
</file>