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1671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Uzjasza, pierwsze i ostatnie, opisał Izajasz, syn Amosa,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2024-05-16T13:57:09Z</dcterms:modified>
</cp:coreProperties>
</file>