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 on jednak woli Boga, dopóki żył Zachariasz, który miał rozeznanie co do widzeń pochodzących od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zaś, gdy szukał woli JAHWE,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Boga, dopóki żył Zachariasz, który miał rozeznanie w widzeniach Bożych. A przez te wszystkie dni, kiedy szukał JAHWE,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 za dnia Zacharyjasza, rozumiejącego widzenia Boże; a po wszystkie one dni, których szukał Pana, szczęścił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Pana za dni Zachariasza rozumiejącego i widzącego Boga. A gdy szukał JAHWE, szczęścił go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żył Zachariasz, który go uczył bojaźni Bożej, szukał on Pana, a jak długo szukał Pana, Bóg mu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Pana, dopóki żył Zachariasz, który uczył go bojaźni Bożej, a dopóki szukał Pana,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Zachariasza, znającego Boga przez wizje, szukał Boga. A w dniach, gdy szukał JAHWE, Bóg obdarzał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żył Zachariasz, który uczył go bojaźni Bożej, służył Bogu. A dopóki Ozjasz wiernie służył JAHWE, Bóg sprawiał, że wszystko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Boga, dopóki żył Zekarjahu, który go uczył bojaźni Bożej. A jak długo szukał Jahwe, tak długo Bóg darzył go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Господа в господньому страсі в днях Захарії видючого. І в його днях шукав Господа, і Господь йому щастив.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 za czasu Zacharjasza, który rozumiał widzenia Boga; a w dni, w których szukał WIEKUISTEGO, Bóg mu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starał się szukać Boga za dni Zachariasza, który uczył bojaźni przed prawdziwym Bogiem; a w dniach, gdy szukał JAHWE, prawdziwy Bóg darzył go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2024-05-16T23:58:07Z</dcterms:modified>
</cp:coreProperties>
</file>