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—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w górach Judy, a w lasach pobudował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na górach Judzkich,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na górach Judzkich, a w lesiech zameczki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też miasta w górach judzkich, a w lasach wzniósł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 grody na pogórzu judzkim, a w lasach budował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miasta w górach Judy, a w lasach zbudował twierdze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zbudował miasta, a pośród lasów twierdze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pobudował miasta, a zamki i wieże wśród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міста в горах Юди і в лісах і поселеннях і вежі.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miasta w judzkich górach,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górzystym regionie judzkim zbudował miasta, a w lasach zbudował warownie i 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2024-05-16T22:43:46Z</dcterms:modified>
</cp:coreProperties>
</file>