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umocnił się* dlatego, że uporządkował** swoje drogi przed JAHWE, swoim Bogiem.***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doszedł do takiej potęgi dlatego, że uporządkował swoje drogi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Jotam umocnił się, gdyż przygotował swoje drogi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zmocnił się Joatam; bo zgotował drogi swoje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zmocnił się Joatam przeto, iż drogi swe prostował przed JAHWE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wzrósł w potęgę, ponieważ utwierdził swoje drogi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doszedł do takiej potęgi dlatego, że trwał na właściwej drodze przed Panem,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stał się potężny, ponieważ pewnie kroczył drogami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stał się potężny, ponieważ kroczył drogami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Jotam urósł w potęgę, gdyż zawsze postępował słusznie wobec swego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скріпився Йоатам, бо приготовив свої дороги перед своїм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Jotam się wzmocnił, bo utwierdził swoje drogi przed WIEKUISTYM, swym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umacniał się więc, bo przygotowywał swe drogi przed obliczem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umocnił się, </w:t>
      </w:r>
      <w:r>
        <w:rPr>
          <w:rtl/>
        </w:rPr>
        <w:t>וַּיִתְחַּזֵק</w:t>
      </w:r>
      <w:r>
        <w:rPr>
          <w:rtl w:val="0"/>
        </w:rPr>
        <w:t xml:space="preserve"> , lub: doszedł do potęgi.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uporządkował, </w:t>
      </w:r>
      <w:r>
        <w:rPr>
          <w:rtl/>
        </w:rPr>
        <w:t>הֵכִין</w:t>
      </w:r>
      <w:r>
        <w:rPr>
          <w:rtl w:val="0"/>
        </w:rPr>
        <w:t xml:space="preserve"> , lub: ustawił.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gdyż przygotował (uczynił gotowymi) swoje drogi przed Panem, swoim Bogiem, ὅτι ἡτοίμασεν τὰς ὁδοὺς αὐτοῦ ἔναντι κυρίου θεοῦ αὐτοῦ, zob. &lt;x&gt;480 1:3&lt;/x&gt;, ἑτοιμάσατε τὴν ὁδὸν κυρίου, εὐθείας ποιεῖτε τὰς τρίβους αὐτου.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2024-05-16T23:57:56Z</dcterms:modified>
</cp:coreProperties>
</file>