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zamierzacie podporządkować sobie Judejczyków oraz mieszkańców Jerozolimy jako swoich niewolników i niewolnice! Tylko czy wy sami jesteście wolni od winy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podbić lud z Judy i z Jerozolimy i uczynić z niego niewolników i niewolnice. Czy sami nie macie grzechów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lud z Judy i z Jeruzalemu chcecie sobie podbić za niewolników i za niewolnice; azaż i przy was samych nie ma występku przeciw Panu,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syny Juda i Jeruzalem chcecie sobie podbić za niewolniki i niewolnice, co się żadną miarą dziać nie ma, boście w tym zgrzeszyli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zamierzacie wziąć w jarzmo synów Judy i Jerozolimy jako waszych niewolników i niewolnice. Tylko czy wy sami nie macie win wobec Pana, Boga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ujarzmić Judejczyków i Jeruzalemczyków, aby byli waszymi niewolnikami i niewolnicami. Tylko czy wy sami nie macie żadnych win wobec Pana,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mieszkańców Judy i Jerozolimy zniewolić, czyniąc sobie z nich sługi i służebnice. Czy nie ma w was żadnych przewinień względem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podbić mieszkańców Judy i Jerozolimy, aby uczynić z nich niewolników i niewolnice. Czy jednak wy sami nie zawiniliście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z synów Judy i Jeruzalem uczynić swoich niewolników i niewolnice. Czyż sami jednak nie popełniliście żadnego przestępstwa przeciw waszemu Bogu,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говорите, що задержите собі синів Юди і Єрусалим за рабів і рабинь. Чи ось я не є з вами, щоб свідчити вашим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chcecie sobie podbić za niewolników oraz za niewolnice lud z Judy i z Jeruszalaim; czyż przy was samych nie ma występku przeciw WIEKUISTEMU,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tych synów Judy i Jerozolimy zamierzacie sprowadzić do roli swoich sług, i służebnic. Czy jednak u was samych nie ma win wobec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2024-06-03T08:17:08Z</dcterms:modified>
</cp:coreProperties>
</file>