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Składał ofiary rzeźne bogom Damaszku, którzy go pobili,* i mawiał, że to bogowie królów Aramu, że oni im pomagali: Będę im składał ofiary, a oni mi pomogą. Oni jednak przyczynili się do upadku jego samego i całego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 w czasie (…) go pobili : wg G: Ale w swojej niedoli jeszcze bardziej odstąpił od Pana i powiedział król: Będę szukał bogów Damaszku, którzy mnie pobili, ἀλλ᾽ ἢ τῷ θλιβῆναι αὐτὸν καὶ προσέθηκεν τοῦ ἀποστῆναι ἀπὸ κυρίου καὶ εἶπεν ὁ βασιλεύς ἐκζητήσω τοὺς θεοὺς Δαμασκοῦ τοὺς τύπτοντάς με.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2024-06-02T23:12:36Z</dcterms:modified>
</cp:coreProperties>
</file>