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Pekach, syn Remaliasza,* wyciął w Judzie jednego dnia sto dwadzieścia tysięcy,** wszystkich dzielnych wojowników – za to, że opuścili JAHWE, Boga swoich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16:5&lt;/x&gt;; &lt;x&gt;290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oddziałów, &lt;x&gt;140 28:6&lt;/x&gt;L.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2024-05-20T17:49:44Z</dcterms:modified>
</cp:coreProperties>
</file>