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zaś odezwał się w te słowa: Teraz wyświęciliście się dla JAHWE.* Podejdźcie i przynieście do domu JAHWE ofiary rzeźne oraz dziękczynne. I zgromadzenie przyniosło ofiary rzeźne i dziękczynne, a wszyscy chętnego serca –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zaś odezwał się do nich w te słowa: Właśnie przyjęliście na siebie obowiązki służby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Podejdźcie i wnieście do świątyni JAHWE ofiary rzeźne i dziękczynne. I zgromadzenie przyniosło ofiary rzeźne i dziękczynne, a wszyscy chętnego serca —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Ezechiasz powiedział: Teraz poświęciliście się JAHWE. Przystąpcie i przyprowadźcie ofiary pojednawcze i dziękczynne do domu JAHWE. Zgromadzenie przyprowadziło więc ofiary pojednawcze i dziękczynne, a każdy, kto pragnął — ofiary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Ezechyjasz, mówiąc: Terazeście poświęcili ręce wasze Panu; przystąpcież, a przywiedźcie ofiary spokojne, i ofiary chwały do domu Pańskiego. Przetoż przywiodło ono zgromadzenie ofiary spokojne i ofiary chwały, i każdy ochotnego serca przywiódł ofiary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to też przydał: Napełniliście ręce swe JAHWE: przystąpcie a ofiarujcie ofiary i chwały w domu PANSKIM. A tak ofiarowało wszytko mnóstwo ofiary i chwały, i całopalenia sercem nabożnym.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przemówił Ezechiasz: Teraz podjęliście czynności kapłańskie dla Pana. Przystąpcie i przynoście ofiary krwawe i dziękczynne do świątyni Pańskiej. Wnosiło więc zgromadzenie ofiary krwawe i dziękczynne, a każdy, kto pragnął, składał również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Hiskiasz w te słowa: Teraz poświęciliście się Panu; przystąpcie więc i przynieście ofiary rzeźne i dziękczynne do świątyni Pańskiej. I przyniosło zgromadzenie ofiary rzeźne i dziękczynne, a kto chciał, także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następnie powiedział: Wy poświęciliście się teraz dla JAHWE. Zbliżcie się i przynieście ofiary krwawe i dziękczynne do domu JAHWE. Zgromadzenie przyniosło więc ofiary krwawe i dziękczynne, a każdy kto miał szczodre serce –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zgromadzonych przemówił Ezechiasz: „Teraz, gdy poświęciliście się dla JAHWE, zbliżcie się i przynieście do domu JAHWE ofiary wspólnotowe i dziękczynne”. Zgromadzeni przynieśli więc ofiary wspólnotowe i ofiary dziękczynne, a ci, którzy tego pragnęli,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Ezechiasz tymi słowy: - Teraz, gdy na nowo poświęciliście ręce wasze dla Jahwe, zbliżcie się i przynoście do Świątyni Jahwe ofiary krwawe i uwielbienia. Zgromadzenie złożyło wówczas ofiary krwawe i uwielbienia, nadto jeszcze, kto tylko tego pragnął,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відповів і сказав: Освятіть тепер ваші руки Господеві, приведіть і принесіть жертви і похвали в господньому домі. І збір приніс жертви і похвали в господньому домі і цілопалення кожний, хто бажав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powiedział, mówiąc: Teraz poświęciliście WIEKUISTEMU wasze ręce; podejdźcie i przyprowadźcie do Domu WIEKUISTEGO ofiary opłatne oraz ofiary dziękczynne. Więc owo zgromadzenie przyprowadziło ofiary opłatne oraz ofiary dziękczynne, i każdy, kto miał ochotne serce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Ezechiasz odezwał się i rzekł: ”Teraz napełniliście swą rękę mocą dla JAHWE. Przychodźcie i przyprowadzajcie ofiary oraz ofiary dziękczynne do domu JAHWE”. I zbór zaczął przyprowadzać ofiary oraz ofiary dziękczynne, każdy zaś, kto miał ochocze serce – całopalenia.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wyświęciliście się dla JHWH, </w:t>
      </w:r>
      <w:r>
        <w:rPr>
          <w:rtl/>
        </w:rPr>
        <w:t>לַיהוָה מִּלֵאתֶם יֶדְכֶם</w:t>
      </w:r>
      <w:r>
        <w:rPr>
          <w:rtl w:val="0"/>
        </w:rPr>
        <w:t xml:space="preserve"> , idiom: wypełniliście swoje ręce dla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2024-05-28T04:08:55Z</dcterms:modified>
</cp:coreProperties>
</file>