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dary poświęcone: sześćset cielców i trzy tysiące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poświęcone dary złożono: sześćset cielców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dary poświęconych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sześćset wołów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też rzeczy poświęconych było: wołów sześć set, i owiec trzy tysiące,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poświęcili JAHWE wołów sześć set, a owiec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święte dary złożono: cielców sześćset, a owiec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zaś dary poświęcone: sześćset cielców, 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poświęconych darów było: sześćset cielców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święte dary przyprowadzono sześćset wołów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dary poświęcone złożono: 600 wołów i 3000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освячених телят - шість сот, овець - три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ze świętości: Sześćset byków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świętych darów ofiarnych: sześćset sztuk bydła i trzy tysiące sztuk z 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36:6-7&lt;/x&gt;; &lt;x&gt;130 29:6-9&lt;/x&gt;; &lt;x&gt;140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2024-05-23T20:41:58Z</dcterms:modified>
</cp:coreProperties>
</file>