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zaś cherubów, ich długość wynosiła dwadzieścia łokci,* jedno skrzydło mierzyło pięć łokci,** dotykając ściany domu, a drugie skrzydło – (długości) pięciu łokci – dotykało skrzydła drugiego cheruba.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2024-05-12T03:06:07Z</dcterms:modified>
</cp:coreProperties>
</file>