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 Jerozolimie liczny lud – zgromadzenie bardzo liczne – aby w drugim miesiącu obchodzić Święto Przaśników.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2024-05-12T16:35:08Z</dcterms:modified>
</cp:coreProperties>
</file>