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też przemówił do serca wszystkim Lewitom, którzy wykazywali się dobrą znajomością (służby na rzecz) JAHWE. Spożywali więc świąteczną (ofiarę) przez siedem dni, składając rzeźne ofiary pokoju i dziękując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przemówił także do serca wszystkim Lewitom, którzy wykazali się sprawnością i poświęceniem w służbie JAHWE. Tak więc przez siedem dni spożywali świąteczne ofiary, składając rzeźne ofiary pokoju i dziękując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Ezechiasz przemówił łaskawie do wszystkich Lewitów, którzy wykazywali dobre rozeznanie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sprawach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 I jedli przez siedem dni tego święta, składając ofiary pojednawcze i wyznając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Ezechyjasz łaskawie do wszystkich Lewitów, którzy mieli dobre rozumienie o Panu. I jedli przez siedm dni onego święta, sprawując ofiary spokojne, a wysławiając Pana,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Ezechiasz do serca wszytkich Lewitów, którzy mieli dobre rozumienie o JAHWE: i jedli przez siedm dni święta, ofiarując ofiary zapokojnych i chwaląc JAHWE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przemówił do serca wszystkich lewitów, którzy wykazywali dobre zrozumienie spraw Pańskich. W ten sposób w siedem dni ukończono uroczystość, składając ofiary biesiadne i wysławiając Pana,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Hiskiasz przemówił serdecznymi słowy do wszystkich Lewitów, którzy wykazali się dobrą znajomością służby dla Pana. Tak tedy spożywali świąteczną ofiarę przez siedem dni, składając rzeźne ofiary pojednania i dziękując Panu,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przemówił serdecznie do wszystkich lewitów, którzy dobrze rozumieli sprawy JAHWE. Przez ustalone siedem dni składali ofiary wspólnotowe, spożywali z nich i wysławiali JAHWE,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przemówił serdecznie do wszystkich lewitów, którzy wykazali się wielką roztropnością w służbie JAHWE. Po siedmiu dniach, podczas których składali JAHWE, Bogu swych ojców, ofiary wspólnotowe i wyznawali swoje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tedy Ezechiasz do serca wszystkich lewitów, którzy wykazywali wielkie zrozumienie dla sprawy Jahwe, a obchodzili święto przez siedem dni składając ofiary dziękczynienia i wysławiając Jahwe,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Езекія до серця кожного з Левітів і тих, що мають добрий розум Господеві. І святкували сім днів празник прісних, приносячи жертви спасіння і визнаючись Господеві Богові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Chiskjasz mówił do serca wszystkich Lewitów, którzy mieli słuszne zrozumienie WIEKUISTEGO. Więc jedli przez siedem dni owego święta, składając dobrowolne ofiary i wysławiając WIEKUISTEGO, Boga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Ezechiasz przemówił do serca wszystkim Lewitom, którzy w postępowaniu wobec JAHWE odznaczali się wielką roztropnością. I przez siedem dni jedli wyznaczony świąteczny posiłek, składając ofiary współuczestnictwa i czyniąc wyznanie wobec JAHWE, Boga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2024-05-12T22:57:53Z</dcterms:modified>
</cp:coreProperties>
</file>