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ręką byli: Eden i Miniamin, i Jeszua, i Szemajasz, Amariasz i Szechaniasz w miastach kapłańskich, aby wiernie wydawać (zaopatrzenie) swoim braciom (podzielonym na) grupy, zarówno wielkim, jak i małym,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2024-05-11T20:01:35Z</dcterms:modified>
</cp:coreProperties>
</file>