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ich rodowodu, mężczyznom od trzeciego* roku życia wzwyż, wszystkim przychodzącym do domu JAHWE do swej codziennej służby według swoich obowiązków, stosownie do swojej grupy.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ich rodowodu, mężczyznom od trzeciego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życia wzwyż, wszystkim przychodzącym do świątyni JAHWE, by pełnić codzienną służbę stosownie do swoich obowiązków i stosownie do swojej grupy.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mężczyznom z ich rodowodu w wieku od trzech lat wzwyż, każdemu wchodzącemu do domu JAHWE, dzienny dział za ich służbę, według ich obowiązków i zmian;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narodu ich mężczyźnie we trzech latach i wyżej, jako każdemu wchodzącemu do domu Pańskiego, do powinności każdodziennej, według urzędów ich, i według usług ich, i według podziałów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mężczyzny we trzech leciech i wyższej, wszytkim, którzy wchodzili do kościoła PANSKIEGO, i czego jedno było potrzeba na każdy dzień w służbie i w zachowaniu według rozdziałów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wpisanymi do rodowodów mężczyznami od trzech lat wzwyż wszystkim, którzy przychodzili do domu Pańskiego, aby zapewnić służbę codzienną, odpowiednio do ich czynności i 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ich rodowodu, mężczyznom od trzech lat wzwyż, wszystkim, którzy udawali się do świątyni Pańskiej na codzienną służbę na swoim stanowisku według grupy, do której ktoś należał.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zapisu w rodowodach: mężczyznom od trzeciego roku życia, wszystkim przychodzącym do domu JAHWE na swoją służbę przy codziennych zajęciach, do swych prac w funkcjach według swoich zmian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wpisu do rodowodu, płci męskiej, od trzeciego roku życia wzwyż. Wszyscy wymienieni przychodzili regularnie do domu JAHWE, aby pełnić w nim służbę zgodnie z obowiązkami i według przynależności do 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 wyjątkiem zapisanych w rodowodach mężczyzn w wieku od trzech lat wzwyż - to jest wszystkim przychodzącym codziennie do Świątyni Jahwe wypełniać służbę zgodnie ze swymi obowiązkami i podziałem na klasy.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нащадків чоловічого роду з трьох літ і вище, кожному, що входить до господнього дому, за порядком з дня на день на щоденне служіння за їхнім розкладом.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mężczyźnie z ich narodu, od trzech latach i wyżej, jak i każdemu wchodzącemu do Domu WIEKUISTEGO, w celu codziennej powinności, według ich urzędów, według ich służby i według ich podziałów.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ujętych w rodowodzie osób płci męskiej w wieku od trzech lat wzwyż, wszystkich przychodzących codziennie do domu JAHWE, w związku z ich służbą zgodnie z ich obowiązkami według ich oddziałów.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trzeciego, ׁ</w:t>
      </w:r>
      <w:r>
        <w:rPr>
          <w:rtl/>
        </w:rPr>
        <w:t>שָלֹוׁש</w:t>
      </w:r>
      <w:r>
        <w:rPr>
          <w:rtl w:val="0"/>
        </w:rPr>
        <w:t xml:space="preserve"> , tj. po odstawieniu od piersi, em. na: trzydziestego, zob. &lt;x&gt;130 23:3&lt;/x&gt;. Różnie podawany jest wiek zatrudniania Lewitów w świątyni: 20 (&lt;x&gt;140 31:17&lt;/x&gt;), 30 (&lt;x&gt;40 4:3&lt;/x&gt;; &lt;x&gt;130 23:3&lt;/x&gt;); 25 (&lt;x&gt;40 8:24&lt;/x&gt;).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2024-05-11T13:46:33Z</dcterms:modified>
</cp:coreProperties>
</file>