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przynosiło wtedy do Jerozolimy dar dla JAHWE, a kosztowności dla Hiskiasza, króla Judy, i od tego (czasu) zyskał uznanie* w oczach wszystkich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podniósł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2024-05-16T13:33:52Z</dcterms:modified>
</cp:coreProperties>
</file>