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zachorował aż na śmierć.* Modlił się wówczas do JAHWE, a (On) mu odpowiedział i dał mu (nawet) 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Modlił się wówczas do JAHWE, a On mu odpowiedział, a nawet sprawił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Modlił się do JAHWE, a on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zachorował Ezechyjasz aż na śmierć, i modlił się Panu; który mówił do niego, a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rozniemógł się Ezechiasz aż na śmierć i modlił się JAHWE, i wysłuchał go a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rozchorował się Ezechiasz śmiertelnie. Modlił się do Pana, który go wysłuchał i dał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I modlił się do Pana, który go wysłuchał i dał mu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 i modlił się do JAHWE, który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Ezechiasz śmiertelnie zachorował. Modlił się więc do JAHWE, a On mu odpowiedział i dał mu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też czasie zapadł Ezechiasz na śmiertelną chorobę. Modlił się jednak do Jahwe, a On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Езекія захворів до смерти. І він помолився до Господа і Він його вислухав і дав йому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Chiskjasz zachorował na śmierć, zatem modlił się do WIEKUISTEGO, który do niego mówił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 i zaczął się modlić do JAHWE. A On rozmawiał z nim i dał mu proroczy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na śmierć, </w:t>
      </w:r>
      <w:r>
        <w:rPr>
          <w:rtl/>
        </w:rPr>
        <w:t>עַד־לָמּות</w:t>
      </w:r>
      <w:r>
        <w:rPr>
          <w:rtl w:val="0"/>
        </w:rPr>
        <w:t xml:space="preserve"> , idiom: śmiertelnie zachorował.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ukazał mu cud, ּ</w:t>
      </w:r>
      <w:r>
        <w:rPr>
          <w:rtl/>
        </w:rPr>
        <w:t>ומֹופֵת נָתַן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2024-05-16T22:10:22Z</dcterms:modified>
</cp:coreProperties>
</file>