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składy na plony: zboże i moszcz, oliwę, i obory dla różnego (rodzaju) bydła, i stada w zagrodach.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2024-05-16T16:49:02Z</dcterms:modified>
</cp:coreProperties>
</file>