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zebrał też siły i naprawił cały uszkodzony mur. Na murze wzniósł baszty. Na zewnątrz zbudował drugi mur. Umocnił Millo w Mieście Dawida. Zadbał o dostatek pocisków i puklerzy.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Pokrzepił się i odbudował cały zburzony mur, wznosząc go aż do wież, do tego drugi zewnętrzny mur. Umocnił także Millo w mieście Dawida i sporządził wiele włóczni oraz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pokrzepiwszy się, pobudował wszystkie mury obalone, i nabudował wież, przytem zewnątrz drugi mur; i zmocnił Mello w mieście Dawidowem, i poczynił broni bardzo wiele,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też, z pilnością czyniąc, wszytek mur, który był obalony, i wieże wywiódł na wierzchu i zewnątrz drugi mur, i naprawił Mello w mieście Dawidowym, i nasprawiał wszelakiego oręża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wszystkie zburzone mury, wzniósł na nich wieże, a na zewnątrz drugi mur. Umocnił Millo Miasta Dawidowego i przygotował wiele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otuchy, naprawił nadwątlałe mury, wznosił nad nimi baszty, dobudował jeszcze drugi, zewnętrzny mur, umocnił Millo w Mieście Dawidowym i kazał sporządzić wielką ilość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wzmocnił się i odbudował wszystkie uszkodzone mury, wzniósł na nich wieże i drugi mur zewnętrzny, wzmocnił Millo Miasta Dawida i przygotował wielką liczbę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odwagi i naprawił zniszczone części murów, zbudował na nich wieże, wzniósł drugi, zewnętrzny mur, umocnił Millo, Miasto Dawidowe i polecił przygotować wielką liczbę oszczepów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otuchy [Ezechiasz] odbudował wszystkie zburzone mury, wzniósł na nich wieże, a także drugi mur zewnętrzny, umocnił Millo w Mieście Dawidowym i przysposobił bardzo wiele pocisków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закріпився Езекія і збудував ввесь розбитий мур і вежі і зізовні іншу стіну напереді, і скріпив руїни міста Давида і приготовив багато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pokrzepił, pobudował wszystkie zwalone mury, nabudował wież z zewnętrznym drugim murem, wzmocnił Millo w mieście Dawida oraz zrobił bardzo wiele broni i 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nabrał odwagi i odbudował cały zburzony mur, i wzniósł na nim wieże, a na zewnątrz jeszcze jeden mur, naprawił też Nasyp Miasta Dawidowego oraz sporządził mnóstwo pocisków i 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2024-05-16T14:33:04Z</dcterms:modified>
</cp:coreProperties>
</file>