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bądźcie dzielni!* Nie bójcie się i nie drżyjcie przed królem Asyrii ani przed całym tłumem, który jest z nim, gdyż z nami jest ktoś większy niż 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Wzmocnijcie się i bądźcie dzielni, </w:t>
      </w:r>
      <w:r>
        <w:rPr>
          <w:rtl/>
        </w:rPr>
        <w:t>וְאִמְצּו חִזְקּו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2024-05-16T19:17:08Z</dcterms:modified>
</cp:coreProperties>
</file>