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do Niego. (On) zaś dał mu się uprosić, wysłuchał jego błagania i pozwolił mu wrócić do Jerozolimy, do swojego królestwa. Wtedy Manasses przekonał się, że to JAHWE jest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5:13&lt;/x&gt;; &lt;x&gt;330 7:27&lt;/x&gt;; &lt;x&gt;330 13:21&lt;/x&gt;; &lt;x&gt;120 22:1-2&lt;/x&gt;; &lt;x&gt;120 23:4-20&lt;/x&gt;; &lt;x&gt;120 22:3-7&lt;/x&gt;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2024-05-16T13:08:29Z</dcterms:modified>
</cp:coreProperties>
</file>