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wzniesieniach, ale tylko dla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2024-05-16T11:36:59Z</dcterms:modified>
</cp:coreProperties>
</file>