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jego modlitwa do Boga, i słowa jasnowidzów, którzy przemawiali do niego w imieniu JAHWE, Boga Izraela, oto zostały one spisane w Sprawach Królów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2024-05-16T16:06:17Z</dcterms:modified>
</cp:coreProperties>
</file>