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 przed oczyma Pańskiemi według obrzydłości onych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obrzydłości poganów, które był JAHWE wywrócił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Jahwe, naśladując obrzydliwości ludów, które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 з усіх гидот народів, яких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zło przed oczyma WIEKUISTEGO, według obrzydliwości tych narodów, które WIEKUISTY wygnał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2024-05-16T04:34:18Z</dcterms:modified>
</cp:coreProperties>
</file>