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według obrzydliwości narodów, które JAHWE wydziedziczył przed 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2024-05-16T22:56:52Z</dcterms:modified>
</cp:coreProperties>
</file>