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ukorzył się przed obliczem JAHWE, jak ukorzył się Manasses, jego ojciec. On raczej, Amon, pomnożył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2024-05-16T15:19:18Z</dcterms:modified>
</cp:coreProperties>
</file>