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ziemi* jednak wybił wszystkich sprzysiężonych przeciwko królowi Amonowi i obwołał – lud ziemi – królem po nim Jozjasza,** jego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 ziemi, &lt;x&gt;140 33:25&lt;/x&gt;L.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</w:t>
      </w:r>
      <w:r>
        <w:rPr>
          <w:rtl w:val="0"/>
        </w:rPr>
        <w:t xml:space="preserve"> lub </w:t>
      </w:r>
      <w:r>
        <w:rPr>
          <w:rtl/>
        </w:rPr>
        <w:t>יֹאׁשִּיָהּו</w:t>
      </w:r>
      <w:r>
        <w:rPr>
          <w:rtl w:val="0"/>
        </w:rPr>
        <w:t xml:space="preserve"> (joszijja h), czyli: JHWH podtrzymuje.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2024-05-16T19:01:43Z</dcterms:modified>
</cp:coreProperties>
</file>