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pobudował* wzniesienia, które poburzył Hiskiasz, jego ojciec, stawiał baalom ołtarze, sporządził aszery, kłaniał się całemu zastępowi niebios i służył 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Zawrócił i pobudował.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16:33&lt;/x&gt;; &lt;x&gt;120 17:16&lt;/x&gt;;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2024-05-16T10:41:52Z</dcterms:modified>
</cp:coreProperties>
</file>