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dopuszczę, aby stopa Izraela ustąpiła z ziemi, którą postawiłem ich ojcom – jeśli tylko będą strzec postępowania zgodnie ze wszystkim, co im przykazałem, zgodnie z całym Prawem, ustawami i rozstrzygnięciami, (danymi) za pośrednictwem Mojżesza.*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3:20&lt;/x&gt;; &lt;x&gt;50 12:10&lt;/x&gt;; &lt;x&gt;60 21:44&lt;/x&gt;; &lt;x&gt;110 9:3-5&lt;/x&gt;; &lt;x&gt;140 7:12-18&lt;/x&gt;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2024-05-16T17:37:05Z</dcterms:modified>
</cp:coreProperties>
</file>