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(pewnego razu) wyjmowano srebro przyniesione do domu JAHWE, kapłan Chilkiasz znalazł zwój Prawa JAHWE,* (podanego) za pośrednictwem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 to zwój Pwt, &lt;x&gt;140 34:14&lt;/x&gt;L.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2024-05-16T13:31:25Z</dcterms:modified>
</cp:coreProperties>
</file>