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słyszał król słowa zakonu,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usłyszał słowa zakonu, rozdarł szaty swe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zakonu, rozdarł swoje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Prawa, rozerwał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usłyszał słowa Prawa,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usłyszał słowa Prawa, rozdarł szaty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почув слова закону, і він роздер свою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usłyszał słowa Prawa rozdarł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usłyszał słowa tego prawa, natychmiast rozdarł swe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2024-05-16T23:33:39Z</dcterms:modified>
</cp:coreProperties>
</file>