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7"/>
        <w:gridCol w:w="2205"/>
        <w:gridCol w:w="5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usłyszał słowa Prawa, rozdarł swoje szaty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2024-05-16T12:55:07Z</dcterms:modified>
</cp:coreProperties>
</file>