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serce zmiękło i ukorzyłeś się przed obliczem Boga, kiedy usłyszałeś Jego słowa o tym miejscu i o jego mieszkańcach, i ukorzyłeś się przede Mną, i rozdarłeś swoje szaty, i zapłakałeś przede Mną, to i Ja (cię) wysłuchałem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się tym przejąłeś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słysząc jego słowa o tym miejscu i jego mieszkańcach, okazałeś skruchę przed Bogiem, ukorzyłeś się przede Mną, rozdarłeś swoje szaty i zapłakałeś przede Mną, to — oświadcza JAHWE — wezmę to pod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twoje serce zmiękło i ukorzyłeś się przed obliczem Boga, gdy usłyszałeś jego słowa przeciwko temu miejscu i przeciwko jego mieszkańcom, a ukorzyłeś się przede mną, rozdarłeś swoje szaty i płakałeś przede mną, to również i ja wysłuchałem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serce twoje zmiękczone jest, i upokorzyłeś się przed obliczem Bożem, słysząc słowa jego przeciwko temu miejscu, i przeciwko obywatelom jego, a upokorzywszy się przedemną rozdarłeś szaty swe, i płakałeś przedemną, przetożem cię wysłuchał,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zmiękczyło się serce twoje, i upokorzyłeś się przed oczyma Boga dla tego, co rzeczono jest przeciw miejscu temu i obywatelem Jerozolimskim, i zawstydziwszy się oblicza mego, rozdarłeś szaty swe i płakałeś przede mną, jam też wysłuchał ciebie,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ulękło się twoje serce i upokorzyłeś się przed obliczem Boga, słuchając tego, co wypowiedziałem przeciw temu miejscu i mieszkańcom jego, ponieważ upokorzyłeś się przede Mną, rozdarłeś szaty i płakałeś przed moim obliczem, to również i Ja wysłuchałem [ciebie]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zmiękło twoje serce i ukorzyłeś się przed Bogiem, gdy usłyszałeś jego słowo przeciwko temu miejscu i przeciwko jego mieszkańcom, i ukorzyłeś się, i rozdarłeś swoje szaty, i zapłakałeś przede mną, przeto usłyszałem i Ja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złagodniało twoje serce i ukorzyłeś się przed obliczem Boga, gdy usłyszałeś Jego słowa przeciwko temu miejscu i przeciwko jego mieszkańcom, ukorzyłeś się przede Mną, rozdarłeś swe szaty i płakałeś przede Mną, więc Ja prawdziwie cię wysłuchałem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zmiękło twoje serce i upokorzyłeś się przed Bogiem, słuchając słów przeciwko temu miejscu i jego mieszkańcom, ponieważ upokorzyłeś się, rozdarłeś swoje szaty i zapłakałeś przede Mną, więc i Ja cię wysłuchałem - wyrocznia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zatrwożyło się serce twoje i ukorzyłeś się przed Bogiem słysząc słowa Jego przeciw temu miejscu i przeciw jego mieszkańcom, a ukorzywszy się przede mną rozdarłeś szaty swoje i płakałeś przede mną, dlatego i Ja wysłuchałem ciebie,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злякалося твоє серце і ти упокорився перед моїм лицем коли ти почув мої слова про це місце і про тих, що живуть в ньому, і ти впокорився переді Мною і ти роздер твою одіж і ти заплакав переді Мною, і Я почув,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serce zostało zmiękczone i skruszyłeś się przed obliczem Boga, słysząc Jego słowa przeciwko temu miejscu, i przeciwko jego obywatelom; skruszyłeś się przede Mną, rozdarłeś swoje szaty oraz płakałeś przede Mną, dlatego cię wysłuchałem,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twoje sercem było miękkie, wskutek czego ukorzyłeś się przez wzgląd na Boga, usłyszawszy jego słowa dotyczące tego miejsca oraz jego mieszkańców, i ukorzyłeś się przede mną, i rozdarłeś swe szaty, i płakałeś przed moim obliczem, ja to usłyszałem,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2024-05-16T13:52:11Z</dcterms:modified>
</cp:coreProperties>
</file>