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roku* swojego panowania – gdy był jeszcze chłopcem – zaczął szukać (woli) Boga Dawida, swojego ojca. W dwunastym zaś roku** zaczął oczyszczać Judę i Jerozolimę ze wzniesień i aszer, z posążków i odlewów.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swojego panowania, gdy był jeszcze bardzo młody, Jozjasz zaczął szukać woli Boga swojego ojca Dawida, a w dwunastym roku zaczął oczyszczać Judę i Jerozolimę ze świątynek i aszer, z posążków i odlewów bóstw.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ósmym roku swojego królowania, gdy był jeszcze chłopcem, zaczął szukać Boga swego ojca Dawida, a w dwunastym roku zaczął oczyszczać Judę i Jerozolimę z wyżyn, gajów, rzeźbionych i odlewanych posągów.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ósmego roku królowania swego, będąc jeszcze dziecięciem, począł szukać Boga Dawida, ojca swego, a dwunastego roku począł oczyszczać Judę i Jeruzalem od wyżyn i od gajów święconych, i od bałwanów, i od rytych obrazów.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roku królestwa swego, będąc jeszcze dziecięciem, począł szukać Boga ojca swego Dawida, a we dwanastym roku jako był począł królować, oczyścił Judę i Jeruzalem od wyżyn i gajów, i bałwanów, i rycin.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swych rządów, chociaż jeszcze był młodzieńcem, zaczął szukać Boga swego praojca, Dawida, a w dwunastym roku rozpoczął oczyszczanie Judy i Jerozolimy z wyżyn, aszer oraz bożków rzeźbionych i odlewanych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swego panowania, chociaż jeszcze był młody, zaczął szukać Boga Dawida, swego praojca, a w dwunastym roku zaczął oczyszczać Judę i Jeruzalem ze świątynek na wzgórzach, z aszer, z bałwanów i odlewanych posągów.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królowania, gdy był jeszcze młody, zaczął szukać Boga Dawida, swego przodka, a w dwunastym roku zaczął oczyszczać Judę i Jerozolimę z wyżyn i aszer oraz rzeźbionych i odlanych posągów.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panowania, będąc jeszcze chłopcem, zaczął oddawać cześć Bogu swojego praojca Dawida. W dwunastym roku panowania zaczął oczyszczać Judę i Jerozolimę, niszcząc wzniesienia kultowe, aszery, rzeźbione i odlewane posągi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rządów, chociaż był jeszcze młody, począł szukać Boga swego praojca Dawida, a w dwunastym roku zaczął oczyszczać Judę i Jeruzalem z wyżyn i aszer oraz posągów [bożków] rzeźbionych i odlewanych.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осьмому році його царства і він ще дитина почав шукати Господа Бога свого батька Давида. І в дванадцятому році свого царства почав чистити Юду і Єрусалим від високих (місць) і гаїв і від литих (божків),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ósmego roku swojego panowania, będąc jeszcze dzieckiem, zaczął szukać Boga swojego przodka Dawida, a dwunastego roku zaczął oczyszczać Judę i Jeruszalaim z wyżyn, święconych gajów, bałwanów, i rytych wizerunków.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swego panowania, gdy jeszcze był chłopcem, zaczął szukać Boga Dawida, swego praojca; a w dwunastym roku zaczął oczyszczać Judę i Jerozolimę z wyżyn i świętych pali, i rytych wizerunków, i lanych posągów.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638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2024-05-16T18:06:17Z</dcterms:modified>
</cp:coreProperties>
</file>