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urządził w Jerozolimie Paschę dla JAHWE. Baranka paschalnego* zabili** w czternastym dniu pierwszego miesiąca.***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Baranek paschalny, ּ</w:t>
      </w:r>
      <w:r>
        <w:rPr>
          <w:rtl/>
        </w:rPr>
        <w:t>פֶסַח</w:t>
      </w:r>
      <w:r>
        <w:rPr>
          <w:rtl w:val="0"/>
        </w:rPr>
        <w:t xml:space="preserve"> , podobnie jak nazwa święta.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12:3-6&lt;/x&gt;; &lt;x&gt;50 16:5-6&lt;/x&gt;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28:16&lt;/x&gt;; &lt;x&gt;140 30:2&lt;/x&gt;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2024-05-14T09:36:36Z</dcterms:modified>
</cp:coreProperties>
</file>