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kropili krwią (odbieraną) z ich rąk, Lewici je (zaś) skórowali.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2024-05-14T19:46:07Z</dcterms:modified>
</cp:coreProperties>
</file>