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odkładali (części na) całopalenie, aby je dać oddziałom,* domom ojców, dla synów ludu, by zostały złożone dla JAHWE, jak napisano w zwoju Mojżesza – i tak (czyniono również) z bydłem.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oddziałom, </w:t>
      </w:r>
      <w:r>
        <w:rPr>
          <w:rtl/>
        </w:rPr>
        <w:t>מִפְלַּגֹות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2024-05-14T05:07:44Z</dcterms:modified>
</cp:coreProperties>
</file>