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przygotował już świątynię, król Egiptu Necho wyruszył na wojnę pod Karkemisz nad Eufratem i Jozjasz wyszedł się z nim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wszystkim, gdy Jozjasz naprawił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nadciągnął Necho, król Egiptu, aby walczyć przeciw Karkemisz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Eufrat, a Jozjasz wyruszył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wszystkiem, gdy naprawił Jozyjasz dom Boży, wyciągnął Necho, król Egipski, aby walczył przeciw Karchemis nad rzeką Eufrates; a Jozyjasz też wyjechał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naprawił Jozjasz kościół, przyciągnął Nechao, król Egipski, na Charkamis nad Eufratesem. I wyciągnął przeciwko jemu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Jozjasz uczynił dla odnowienia świątyni, król egipski, Neko, wyruszył, aby walczyć pod Karkemisz nad Eufratem. Jozjasz wyszedł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odnowił świątynię, wyruszył Necho, król egipski, aby walczyć pod Karkemisz nad Eufratem. Jozjasz wyprawił się, aby się z nim 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odnowił świątynię, wystąpił Neko, król Egiptu, aby walczyć pod Karkemisz nad Eufratem. A Jozjasz wyszedł,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zrobił Jozjasz, aby odnowić dom, król egipski Necho wyruszył, by walczyć pod Karkemisz nad Eufratem. Jozjasz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dokonał odnowienia Świątyni Jahwe, wyruszył król egipski Neko, by walczyć pod Karkemisz nad Eufratem. Wyruszył też i Jozjasz naprzeciw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Фараон Нехао цар Єгипту проти царя Ассурів до ріки Евфрату, і цар Йосія пішов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gdy Jozjasz naprawił Dom, wyciągnął Neko, król Micraimu, aby nad rzeką Frat walczyć przeciwko Karkemisz; zaś Jozjasz wyjechał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przygotował dom, wyruszył Necho, król Egiptu, by walczyć pod Karkemisz nad Eufratem. Wówczas Jozjasz wyszedł, by się z nim zmierzyć.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2024-05-14T05:52:27Z</dcterms:modified>
</cp:coreProperties>
</file>