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Jozjasz nie odwrócił od niego swej twarzy,* przeciwnie, przebrał się,** *** aby z nim walczyć. Nie posłuchał słów Necha z ust Bożych i nadciągnął, by walczyć na równinie****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Jozjasz nie zmienił wobec niego zamiarów.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Przeciwnie, przebrał się, aby z nim walczyć. Nie posłuchał słów Necha, pochodzących z ust Bożych, lecz nadciągnął, 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Jozjasz nie odwrócił się od niego, lecz zmienił swoje szaty, aby z nim walczyć, i nie posłuchał słów Necho,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ust Boga. Tak więc wyruszył, aby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odwrócił Jozyjasz twarzy swej od niego; owszem odmienił szaty swe, aby z nim walczył; a nie przestał na słowach Necha, które wyszły z ust Bożych. A tak przyciągnął, aby się z nim potykał na polu Magieddo.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Jozjasz wrócić się, ale nagotował przeciw jemu bitwę, ani przestał na mowach Nechao z ust Bożych, ale ciągnął, aby się potkał na polu Mageddo.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jednak nie cofnął się przed nim, lecz odważył się z nim walczyć. Nie usłuchał słów Neko, pochodzących z ust Bożych, i wystąpił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zaniechał go, owszem szykował się, aby się z nim rozprawić, nie słuchając słów Necha, które jednak pochodziły z ust Bożych, i ruszył do bitwy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odwrócił się od niego, ponieważ postanowił z nim walczyć. Nie usłuchał słów Neko pochodzących z ust Boga, lecz przybył, aby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nie wycofał się jednak, lecz wyruszył, aby walczyć przeciwko niemu. Nie posłuchał słów Necho, pochodzących od Boga, lecz przystąpił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odstąpił jednak Jozjasz od niego, lecz odważył się podjąć z nim walkę. Nie usłuchał słów Neko, pochodzących z ust Boga, i wystąpił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не відвернув від нього свого лиця, але лиш скріпився, щоб воювати проти нього, і не послухався слів Нехао через божі уста, і пішов воювати на рівнині Маґедона.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odwrócił od niego swej twarzy; owszem, przebrał się, aby z nim walczyć; nie przestał na słowa Neka, które wyszły z ust Boga i przyciągnął, aby się z nim potykać na polu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jednak nie odwrócił od niego swego oblicza, lecz przebrał się, by z nim walczyć, i nie posłuchał słów Necho, pochodzących z ust Boga. Przybył więc, by walczyć na dolinnej równinie Megiddo.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odwrócił od niego swej twarzy, </w:t>
      </w:r>
      <w:r>
        <w:rPr>
          <w:rtl/>
        </w:rPr>
        <w:t>הֵסֵב יֹאׁשִּיָהּו פָנָיו מִּמֶּנּו וְלֹא־</w:t>
      </w:r>
      <w:r>
        <w:rPr>
          <w:rtl w:val="0"/>
        </w:rPr>
        <w:t xml:space="preserve"> , idiom: nie odstąpił od swojego zamiaru względem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Jozjasz zginął w podobnych okolicznościach jak najgorszy król Izraela Achab, zob. &lt;x&gt;140 18:29-34&lt;/x&gt;.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18:29-34&lt;/x&gt;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równinie, ּ</w:t>
      </w:r>
      <w:r>
        <w:rPr>
          <w:rtl/>
        </w:rPr>
        <w:t>בִקְעָה</w:t>
      </w:r>
      <w:r>
        <w:rPr>
          <w:rtl w:val="0"/>
        </w:rPr>
        <w:t xml:space="preserve"> , lub: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2024-05-14T04:31:22Z</dcterms:modified>
</cp:coreProperties>
</file>