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jego książęta wnieśli dobrowolną ofiarę dla ludu, dla kapłanów i dla Lewitów. Chilkiasz i Zachariasz, i Jechiel, przełożeni domu Bożego, dali kapłanom na ofiary paschalne dwa tysiące sześćset (sztuk), a bydła trzysta.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2024-05-14T01:00:40Z</dcterms:modified>
</cp:coreProperties>
</file>