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ich ojców, posyłał do nich nieustannie* (swe przesłanie) za pośrednictwem swoich posłańców, gdyż litował się nad swoim ludem i nad swoim mieszkaniem.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JAHWE, Bóg ich ojców, przemawiał do nich nieustannie, za pośrednictwem swoich posłańców, ponieważ litował się nad swoim ludem i nad miejscem, które obrał sobie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ich ojców, posyłał do nich swoich posłańców, a posyłał, wstając rankiem, ponieważ litował się nad swoim ludem i nad miejscem swego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ojców ich, posyłał do nich posłów swoich, a posyłał rano wstawając; bo folgował ludowi swemu, i mieszkaniu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ojców ich, posyłał do nich przez rękę posłów swych, w nocy wstając i co dzień upominając: dlatego że folgował ludowi i mieszkaniu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ich ojców, bez ustanku wysyłał do nich swoich posłańców, albowiem litował się nad swym ludem i nad swym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Pan, Bóg ich ojców, nieustannie wysyłał do nich swoich posłańców, litując się nad swoim ludem i nad swoim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ich ojców, posyłał do nich nieustannie swych wysłańców, ponieważ miał litość nad swym ludem, nad miejscem swego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Bóg ich ojców, był bardzo miłosierny dla swojego ludu i troszczył się o swoje mieszkanie, nieustannie posyłał do nich swoich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zaś, Bóg ich ojców, przestrzegał ich bezustannie przez swoich wysłańców, chcąc oszczędzić swój lud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Седекія мав двадцять один літ коли він зацарював і одинадцять літ царював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WIEKUISTY, Bóg ich przodków, posyłał do nich Swych posłańców; a posyłał wyprawiając ich wcześnie; bo miał litość nad Swoim ludem oraz z powodu Swego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ich praojców, ciągle posyłał im ostrzeżenia za pośrednictwem swych posłańców, posyłając raz po raz, żywił bowiem współczucie dla swego ludu i dla swego mieszkania.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nieustannie, </w:t>
      </w:r>
      <w:r>
        <w:rPr>
          <w:rtl/>
        </w:rPr>
        <w:t>הַׁשְּכֵם וְׁשָלֹוחַ</w:t>
      </w:r>
      <w:r>
        <w:rPr>
          <w:rtl w:val="0"/>
        </w:rPr>
        <w:t xml:space="preserve"> , idiom: posyłał z porannym wstaniem.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2024-05-15T17:13:29Z</dcterms:modified>
</cp:coreProperties>
</file>