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drwili z posłańców Bożych, gardzili Jego słowami i wyśmiewali się z Jego proroków, aż do wywołania gniewu JAHWE na Jego (własny) lud, aż (do czasu, kiedy już) nie było lekarstwa.*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lekarstwa, </w:t>
      </w:r>
      <w:r>
        <w:rPr>
          <w:rtl/>
        </w:rPr>
        <w:t>מַרְּפֵא</w:t>
      </w:r>
      <w:r>
        <w:rPr>
          <w:rtl w:val="0"/>
        </w:rPr>
        <w:t xml:space="preserve"> (marpe’), lub: środka zaradczego,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2024-05-15T07:39:20Z</dcterms:modified>
</cp:coreProperties>
</file>