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domu Boga, duże i małe, i skarby domu JAHWE, i skarby króla oraz jego książąt – wszystko kazał wywieźć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2024-05-15T15:45:30Z</dcterms:modified>
</cp:coreProperties>
</file>