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dom Boga, zburzyli mury Jerozolimy, wszystkie jej pałace spalili ogniem i wszystkie jej drogocenne sprzęty splądrowali.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Najeźdźcy spalili też świątynię Bożą, zburzyli mury Jerozolimy, puścili z dymem wszystkie jej pałace — i wszystko, co drogocenne,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spalili dom Boży i zburzyli mur Jerozolimy; wszystkie jej pałace spalili ogniem i wszystkie jej kosztowne naczynia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spalili dom Boży, a zburzyli mury Jeruzalemskie, i wszystkie pałace jego popalili ogniem, i wszystkie jego naczynia kosztowne popsuli.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nieprzyjaciele dom Boży i zburzyli mur Jerozolimski, wszytkie wieże popalili i co jedno było kosztownego, obalili.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też [Chaldejczycy] świątynię Bożą i zburzyli mury Jerozolimy, wszystkie jej pałace spalili i wzięli się do niszczenia wszystkich kosztownych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oni świątynię Bożą, zburzyli mury Jeruzalemu, wszystkie jego pałace spalili ogniem, tak iż wszystkie drogocenne sprzęty zniszczały.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Spalono dom Boży i zburzono mury Jerozolimy. Spalono doszczętnie wszystkie jej pałace, a wszystkie drogocenne przedmioty przeznaczono do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spaliło dom Boży i zburzyło mury Jerozolimy, spaliło wszystkie pałace w mieście i zniszczyło wszystkie kosztowne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Bożą spalił, zburzył mury Jeruzalem, wszystkie jego pałace wydał na pastwę ognia a kosztowne sprzęty na zupełne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їхніх батьків післав рукою пророків, рано встаючи, і посилаючи своїх послів, бо щадив свій нарід і свою святість.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spalili Dom Boga, zburzyli mury Jeruszalaim, wszystkie jego pałace spalili ogniem, i zniszczyli wszystkie kosztowne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prawdziwego Boga, i zburzył mur Jerozolimy; również wszystkie jej wieże mieszkalne spalono ogniem, a także wszystkie jej cenne przedmioty, by spowodować zniszczenie.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2024-05-15T01:18:19Z</dcterms:modified>
</cp:coreProperties>
</file>