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spełnienia się Słowa JAHWE (wypowiedzianego) ustami Jeremiasza: Aż nacieszy się ziemia swoimi szabatami.* Przez wszystkie dni spustoszenia odpoczywała – dla wypełnienia się siedemdziesięciu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Słowo JAHWE wypowiedziane ustami Jeremiasza: Trwać tak będzie, aż ziemia odbierze należne jej szabaty. Odpoczywała ona przez wszystkie lata swego spustoszenia. Tak miało się wypełnić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Jeremiasza, dopóki ziemia nie odprawiła swoich szabatów.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leżała odłogiem, wypełniła szabaty, aż się wypełniło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Pańskie powiedziane przez usta Jeremijaszowe, ażby odprawiła ziemia sabaty swoje; bo po wszystkie dni spustoszenia swego odpoczywała, aż się wypełniło siedmdziesiąt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się wypełniła mowa PANSKA z ust Jeremiaszowych, i ażby odświęciła ziemia szabbaty swoje. Bo przez wszytkie dni spustoszenia święciła szabbat, aż się dokonało siedmdziesiąt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spełniło słowo Pańskie wypowiedziane przez usta Jeremiasza: Dokąd kraj nie dopełni swych szabatów, będzie leżał odłogiem przez cały czas swego zniszczenia, to jest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Pana, wypowiedziane przez usta Jeremiasza tej treści: Przez cały czas spustoszenia, dopóki kraj nie odpłaci swoich sabatów, będzie odpoczywał, aby dopełnić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JAHWE, wypowiedziane ustami Jeremiasza: Dopóki ziemia nie wywiąże się ze swoich szabatów, przez wszystkie dni swego spustoszenia będzie odpoczywać, aż wypełni się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JAHWE wypowiedziane przez usta Jeremiasza: „Przez siedemdziesiąt lat ziemia będzie leżała odłogiem, aby wypełnił się dla niej okres oczyszczenia szabatowego”.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Jahwe wyrzeczone przez usta Jeremiasza: ”Dopóki nie wypełni ziemia szabatów swoich, będzie kraj odpoczywał przez wszystkie dni swego spustoszenia, aż się dopełni okres lat siedemdziesięciu”.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на них царя Халдеїв, і забив їхніх дітей мечем в домі його святині і не пощадив Седекію і не помилували їхніх дівчат і відвели їхніх старців. Все передав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WIEKUISTEGO, powiedziane przez usta Jeremjasza: Aż ziemia zaspokoi swoje szabaty; bowiem odpoczywała we wszystkie dni swojego spustoszenia, aż się wypełniło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spełniło słowo JAHWE wypowiedziane ustami Jeremiasza, aż ziemia spłaciła swe sabaty. Przez wszystkie dni swego spustoszenia obchodziła sabat, by się dopełniło siedemdziesiąt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25:4&lt;/x&gt;; &lt;x&gt;30 26:33-35&lt;/x&gt;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2024-05-15T08:54:23Z</dcterms:modified>
</cp:coreProperties>
</file>