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ustanowił też królem nad Judą i Jerozolimą jego brata Eliakima* i zmienił jego imię na Jehojakim.** Joachaza natomiast, jego brata, Necho zabrał i uprowadził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egipski osadził na tronie Judy i Jerozolimy brata Jehoachaza Eliakima, zmieniając mu przy tym imię na Jehojakim. Jehoachaza natomiast uprowadził Necho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Egiptu ustanowił Eliakima, jego brata, królem nad Judą i Jerozolimą i zmienił jego imię na Joakim. A jego brata Jehoachaza Necho pojmał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królem król Egipski Elijakima, brata jego, nad Judą i nad Jeruzalemem, i odmienił imię jego, a nazwał go Joakim; a Joachaza, brata jego, wziąwszy Necho, zawiódł go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miasto niego królem Eliakima, brata jego, nad Judą i Jeruzalem, i odmienił imię jego Joakim, a samego Joachaza wziął z sobą i zawiódł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egipski ustanowił nad Judą i Jerozolimą jego brata, Eliakima, i zmienił mu imię na Jojakim, a jego brata, Joachaza, pochwycił Neko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ustanowił też królem nad Judą i Jeruzalemem jego brata Eljakima, zmieniając jego imię na Jehojakim; Jehoachaza zaś, jego brata, Necho zabrał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Egiptu ustanowił Eliakima, jego brata, królem nad Judą i Jerozolimą, i zmienił jego imię na Jojakim, a Jehoachaza, jego brata, wziął Neko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król egipski Necho ustanowił Eliakima, jego brata, królem nad Judą i nad Jerozolimą i nadał mu imię Jojakim. A jego brata Joachaza pojmał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Egiptu ustanowił królem nad Jerozolimą i Judą jego brata Eliakima i zmienił mu imię na Jojakim. Brata zaś jego, Joachaza, zabrał Neko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Нехао поставив Еліякіма сина Йосії царя Юди замість Йосії його батька і змінив йому імя на Йоаким. І його брата Йоахаза Фараон Нехао взяв і повів його до Єгипту, і він там помер. І дали Фараонові срібло і золото. Тоді земля почала давати данину, щоб дати срібло за вимогами Фараона, і кожний по силі вимагав срібло і золото від народу землі, щоб дати Фараонові Нехао.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Micraimu ustanowił królem nad Judą i Jeruszalaim jego brata Eliakima, po czym zamienił jego imię i nazwał go Jojakimem; zaś jego brata Joachaza, Neko wziął oraz zaprowadził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uczynił królem nad Judą i Jerozolimą jego brata Eliakima i zmienił jego imię na Jehojakim; lecz jego brata Jehoachaza zabrał Necho i poprowadził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2024-05-15T09:24:16Z</dcterms:modified>
</cp:coreProperties>
</file>